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51753" w14:textId="0B895E28" w:rsidR="00003B9B" w:rsidRPr="00003B9B" w:rsidRDefault="00003B9B" w:rsidP="006F4053">
      <w:pPr>
        <w:jc w:val="center"/>
        <w:rPr>
          <w:rFonts w:ascii="Segoe Script" w:hAnsi="Segoe Script"/>
          <w:b/>
          <w:bCs/>
          <w:color w:val="FF66FF"/>
          <w:sz w:val="56"/>
          <w:szCs w:val="56"/>
        </w:rPr>
      </w:pPr>
      <w:r w:rsidRPr="00003B9B">
        <w:rPr>
          <w:rFonts w:ascii="Segoe Script" w:hAnsi="Segoe Script"/>
          <w:b/>
          <w:bCs/>
          <w:color w:val="FF66FF"/>
          <w:sz w:val="56"/>
          <w:szCs w:val="56"/>
        </w:rPr>
        <w:t>Deacon Cindy!</w:t>
      </w:r>
      <w:bookmarkStart w:id="0" w:name="_GoBack"/>
      <w:bookmarkEnd w:id="0"/>
    </w:p>
    <w:p w14:paraId="327AFC2D" w14:textId="278C3E77" w:rsidR="006F4053" w:rsidRPr="00003B9B" w:rsidRDefault="006F4053" w:rsidP="006F4053">
      <w:pPr>
        <w:jc w:val="center"/>
        <w:rPr>
          <w:rFonts w:ascii="Segoe Script" w:hAnsi="Segoe Script"/>
          <w:b/>
          <w:bCs/>
          <w:color w:val="FF66FF"/>
          <w:sz w:val="32"/>
          <w:szCs w:val="32"/>
        </w:rPr>
      </w:pPr>
      <w:r w:rsidRPr="00003B9B">
        <w:rPr>
          <w:rFonts w:ascii="Segoe Script" w:hAnsi="Segoe Script"/>
          <w:b/>
          <w:bCs/>
          <w:color w:val="FF66FF"/>
          <w:sz w:val="32"/>
          <w:szCs w:val="32"/>
        </w:rPr>
        <w:t>August 2, 2020</w:t>
      </w:r>
    </w:p>
    <w:tbl>
      <w:tblPr>
        <w:tblpPr w:leftFromText="180" w:rightFromText="180" w:vertAnchor="text" w:tblpY="1"/>
        <w:tblOverlap w:val="never"/>
        <w:tblW w:w="0" w:type="auto"/>
        <w:tblLook w:val="0600" w:firstRow="0" w:lastRow="0" w:firstColumn="0" w:lastColumn="0" w:noHBand="1" w:noVBand="1"/>
      </w:tblPr>
      <w:tblGrid>
        <w:gridCol w:w="1256"/>
        <w:gridCol w:w="385"/>
        <w:gridCol w:w="6660"/>
      </w:tblGrid>
      <w:tr w:rsidR="0010688C" w:rsidRPr="00FA3EB3" w14:paraId="09C0EE57" w14:textId="77777777" w:rsidTr="00003B9B">
        <w:trPr>
          <w:gridBefore w:val="1"/>
          <w:wBefore w:w="1256" w:type="dxa"/>
          <w:trHeight w:val="261"/>
        </w:trPr>
        <w:tc>
          <w:tcPr>
            <w:tcW w:w="2085" w:type="dxa"/>
            <w:gridSpan w:val="2"/>
            <w:vAlign w:val="center"/>
          </w:tcPr>
          <w:p w14:paraId="0BA3109C" w14:textId="039FC225" w:rsidR="006F4053" w:rsidRPr="00FA3EB3" w:rsidRDefault="006F4053" w:rsidP="00003B9B">
            <w:pPr>
              <w:spacing w:after="0"/>
            </w:pPr>
          </w:p>
        </w:tc>
      </w:tr>
      <w:tr w:rsidR="0010688C" w:rsidRPr="00FA3EB3" w14:paraId="472971FE" w14:textId="77777777" w:rsidTr="00003B9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</w:tblBorders>
        </w:tblPrEx>
        <w:trPr>
          <w:trHeight w:val="791"/>
        </w:trPr>
        <w:tc>
          <w:tcPr>
            <w:tcW w:w="1641" w:type="dxa"/>
            <w:gridSpan w:val="2"/>
          </w:tcPr>
          <w:p w14:paraId="3AA29F76" w14:textId="61EE13D6" w:rsidR="0010688C" w:rsidRPr="0010688C" w:rsidRDefault="006F4053" w:rsidP="00003B9B">
            <w:pPr>
              <w:pStyle w:val="Labels"/>
              <w:rPr>
                <w:rFonts w:ascii="Segoe Print" w:hAnsi="Segoe Print"/>
                <w:b/>
                <w:bCs/>
                <w:sz w:val="24"/>
                <w:szCs w:val="24"/>
              </w:rPr>
            </w:pPr>
            <w:r w:rsidRPr="00E64126">
              <w:rPr>
                <w:rFonts w:ascii="Segoe Print" w:hAnsi="Segoe Print"/>
                <w:b/>
                <w:bCs/>
                <w:sz w:val="20"/>
                <w:szCs w:val="20"/>
              </w:rPr>
              <w:t>From:</w:t>
            </w:r>
            <w:r w:rsidR="00E64126" w:rsidRPr="00E64126">
              <w:rPr>
                <w:rFonts w:ascii="Segoe Print" w:hAnsi="Segoe Prin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 w:themeFill="background1"/>
          </w:tcPr>
          <w:p w14:paraId="0BCC44F7" w14:textId="24F4DAC5" w:rsidR="006F4053" w:rsidRPr="00FA3EB3" w:rsidRDefault="006F4053" w:rsidP="00003B9B"/>
        </w:tc>
      </w:tr>
      <w:tr w:rsidR="0010688C" w:rsidRPr="00FA3EB3" w14:paraId="4F23C9DC" w14:textId="77777777" w:rsidTr="00003B9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</w:tblBorders>
        </w:tblPrEx>
        <w:trPr>
          <w:trHeight w:val="7820"/>
        </w:trPr>
        <w:tc>
          <w:tcPr>
            <w:tcW w:w="1641" w:type="dxa"/>
            <w:gridSpan w:val="2"/>
          </w:tcPr>
          <w:p w14:paraId="5FE4E11A" w14:textId="08365C5A" w:rsidR="006F4053" w:rsidRPr="00E64126" w:rsidRDefault="00003B9B" w:rsidP="0010688C">
            <w:pPr>
              <w:pStyle w:val="Labels"/>
              <w:spacing w:after="120"/>
            </w:pPr>
            <w:r w:rsidRPr="00E64126">
              <w:rPr>
                <w:rFonts w:ascii="Segoe Print" w:hAnsi="Segoe Print"/>
                <w:b/>
                <w:bCs/>
                <w:sz w:val="20"/>
                <w:szCs w:val="20"/>
              </w:rPr>
              <w:t>M</w:t>
            </w:r>
            <w:r w:rsidR="006F4053" w:rsidRPr="00E64126">
              <w:rPr>
                <w:rFonts w:ascii="Segoe Print" w:hAnsi="Segoe Print"/>
                <w:b/>
                <w:bCs/>
                <w:sz w:val="20"/>
                <w:szCs w:val="20"/>
              </w:rPr>
              <w:t>essage:</w:t>
            </w:r>
            <w:r w:rsidR="00617AA9" w:rsidRPr="00E64126">
              <w:rPr>
                <w:rFonts w:ascii="Segoe Print" w:hAnsi="Segoe Print"/>
                <w:b/>
                <w:bCs/>
                <w:sz w:val="20"/>
                <w:szCs w:val="20"/>
              </w:rPr>
              <w:t xml:space="preserve">  </w:t>
            </w:r>
          </w:p>
          <w:p w14:paraId="132D2D9B" w14:textId="77777777" w:rsidR="006F4053" w:rsidRPr="00E64126" w:rsidRDefault="006F4053" w:rsidP="00003B9B">
            <w:pPr>
              <w:pStyle w:val="Labels"/>
            </w:pPr>
          </w:p>
          <w:p w14:paraId="479EA41F" w14:textId="77777777" w:rsidR="006F4053" w:rsidRPr="00E64126" w:rsidRDefault="006F4053" w:rsidP="00003B9B">
            <w:pPr>
              <w:pStyle w:val="Labels"/>
            </w:pPr>
          </w:p>
          <w:p w14:paraId="2881A2C4" w14:textId="77777777" w:rsidR="0010688C" w:rsidRPr="0010688C" w:rsidRDefault="0010688C" w:rsidP="0010688C">
            <w:pPr>
              <w:pStyle w:val="Labels"/>
              <w:spacing w:after="120"/>
              <w:rPr>
                <w:rFonts w:ascii="Segoe Print" w:hAnsi="Segoe Print"/>
                <w:b/>
                <w:bCs/>
                <w:sz w:val="24"/>
                <w:szCs w:val="24"/>
              </w:rPr>
            </w:pPr>
          </w:p>
          <w:p w14:paraId="42C87D03" w14:textId="77777777" w:rsidR="006F4053" w:rsidRPr="00E64126" w:rsidRDefault="006F4053" w:rsidP="00003B9B">
            <w:pPr>
              <w:pStyle w:val="Labels"/>
            </w:pPr>
          </w:p>
          <w:p w14:paraId="1C0F1F05" w14:textId="77777777" w:rsidR="006F4053" w:rsidRPr="00E64126" w:rsidRDefault="006F4053" w:rsidP="00003B9B">
            <w:pPr>
              <w:pStyle w:val="Labels"/>
            </w:pPr>
          </w:p>
          <w:p w14:paraId="4192A420" w14:textId="77777777" w:rsidR="006F4053" w:rsidRPr="00E64126" w:rsidRDefault="006F4053" w:rsidP="00003B9B">
            <w:pPr>
              <w:pStyle w:val="Labels"/>
            </w:pPr>
          </w:p>
          <w:p w14:paraId="286AB0DB" w14:textId="77777777" w:rsidR="006F4053" w:rsidRPr="00E64126" w:rsidRDefault="006F4053" w:rsidP="00003B9B">
            <w:pPr>
              <w:pStyle w:val="Labels"/>
            </w:pPr>
          </w:p>
          <w:p w14:paraId="0E489214" w14:textId="77777777" w:rsidR="006F4053" w:rsidRPr="00E64126" w:rsidRDefault="006F4053" w:rsidP="00003B9B">
            <w:pPr>
              <w:pStyle w:val="Labels"/>
            </w:pPr>
          </w:p>
          <w:p w14:paraId="7FF33553" w14:textId="77777777" w:rsidR="006F4053" w:rsidRPr="00E64126" w:rsidRDefault="006F4053" w:rsidP="00003B9B">
            <w:pPr>
              <w:pStyle w:val="Labels"/>
            </w:pPr>
          </w:p>
          <w:p w14:paraId="4AA02FB3" w14:textId="77777777" w:rsidR="006F4053" w:rsidRPr="00E64126" w:rsidRDefault="006F4053" w:rsidP="00003B9B">
            <w:pPr>
              <w:pStyle w:val="Labels"/>
            </w:pPr>
          </w:p>
          <w:p w14:paraId="485810A8" w14:textId="77777777" w:rsidR="006F4053" w:rsidRPr="00E64126" w:rsidRDefault="006F4053" w:rsidP="00003B9B">
            <w:pPr>
              <w:pStyle w:val="Labels"/>
            </w:pPr>
          </w:p>
          <w:p w14:paraId="5CA64864" w14:textId="77777777" w:rsidR="006F4053" w:rsidRPr="00E64126" w:rsidRDefault="006F4053" w:rsidP="00003B9B">
            <w:pPr>
              <w:pStyle w:val="Labels"/>
            </w:pPr>
          </w:p>
          <w:p w14:paraId="34D9CD08" w14:textId="7583CEED" w:rsidR="006F4053" w:rsidRPr="00E64126" w:rsidRDefault="006F4053" w:rsidP="00003B9B">
            <w:pPr>
              <w:pStyle w:val="Labels"/>
            </w:pPr>
          </w:p>
        </w:tc>
        <w:tc>
          <w:tcPr>
            <w:tcW w:w="6660" w:type="dxa"/>
            <w:shd w:val="clear" w:color="auto" w:fill="FFFFFF" w:themeFill="background1"/>
          </w:tcPr>
          <w:p w14:paraId="229B8945" w14:textId="1997A615" w:rsidR="006F4053" w:rsidRPr="00FA3EB3" w:rsidRDefault="006F4053" w:rsidP="00003B9B"/>
        </w:tc>
      </w:tr>
    </w:tbl>
    <w:tbl>
      <w:tblPr>
        <w:tblStyle w:val="OfficeHours"/>
        <w:tblW w:w="6711" w:type="dxa"/>
        <w:tblLayout w:type="fixed"/>
        <w:tblLook w:val="0620" w:firstRow="1" w:lastRow="0" w:firstColumn="0" w:lastColumn="0" w:noHBand="1" w:noVBand="1"/>
      </w:tblPr>
      <w:tblGrid>
        <w:gridCol w:w="2160"/>
        <w:gridCol w:w="452"/>
        <w:gridCol w:w="4099"/>
      </w:tblGrid>
      <w:tr w:rsidR="00003B9B" w:rsidRPr="00FA3EB3" w14:paraId="7C4FD6AB" w14:textId="77777777" w:rsidTr="00003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160" w:type="dxa"/>
            <w:vAlign w:val="center"/>
          </w:tcPr>
          <w:p w14:paraId="37BD8A4F" w14:textId="7AC4BDB5" w:rsidR="00003B9B" w:rsidRPr="00FA3EB3" w:rsidRDefault="00003B9B" w:rsidP="00232876"/>
        </w:tc>
        <w:tc>
          <w:tcPr>
            <w:tcW w:w="452" w:type="dxa"/>
            <w:vAlign w:val="center"/>
          </w:tcPr>
          <w:p w14:paraId="424C5394" w14:textId="77777777" w:rsidR="00003B9B" w:rsidRPr="00FA3EB3" w:rsidRDefault="00003B9B" w:rsidP="00687CFB"/>
        </w:tc>
        <w:tc>
          <w:tcPr>
            <w:tcW w:w="4099" w:type="dxa"/>
            <w:shd w:val="clear" w:color="auto" w:fill="FFFFFF" w:themeFill="background1"/>
            <w:vAlign w:val="center"/>
          </w:tcPr>
          <w:p w14:paraId="052F229F" w14:textId="77777777" w:rsidR="00003B9B" w:rsidRPr="00FA3EB3" w:rsidRDefault="00003B9B" w:rsidP="00687CFB"/>
        </w:tc>
      </w:tr>
      <w:tr w:rsidR="00003B9B" w:rsidRPr="00FA3EB3" w14:paraId="5427BCDF" w14:textId="77777777" w:rsidTr="00003B9B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1DEB6512" w14:textId="77777777" w:rsidR="00003B9B" w:rsidRPr="00FA3EB3" w:rsidRDefault="00003B9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5BF5FD12" w14:textId="77777777" w:rsidR="00003B9B" w:rsidRPr="00FA3EB3" w:rsidRDefault="00003B9B" w:rsidP="00687CFB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06FA875D" w14:textId="77777777" w:rsidR="00003B9B" w:rsidRPr="00FA3EB3" w:rsidRDefault="00003B9B" w:rsidP="00687CFB">
            <w:pPr>
              <w:rPr>
                <w:sz w:val="6"/>
                <w:szCs w:val="6"/>
              </w:rPr>
            </w:pPr>
          </w:p>
        </w:tc>
      </w:tr>
    </w:tbl>
    <w:p w14:paraId="623C4200" w14:textId="77777777" w:rsidR="00687CFB" w:rsidRPr="00FA3EB3" w:rsidRDefault="00687CFB" w:rsidP="00FD35A6"/>
    <w:sectPr w:rsidR="00687CFB" w:rsidRPr="00FA3EB3" w:rsidSect="00E3286D">
      <w:headerReference w:type="default" r:id="rId10"/>
      <w:pgSz w:w="12240" w:h="15840"/>
      <w:pgMar w:top="36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9E8E6" w14:textId="77777777" w:rsidR="00046A67" w:rsidRDefault="00046A67" w:rsidP="001A0130">
      <w:pPr>
        <w:spacing w:after="0" w:line="240" w:lineRule="auto"/>
      </w:pPr>
      <w:r>
        <w:separator/>
      </w:r>
    </w:p>
  </w:endnote>
  <w:endnote w:type="continuationSeparator" w:id="0">
    <w:p w14:paraId="66975E67" w14:textId="77777777" w:rsidR="00046A67" w:rsidRDefault="00046A67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0D608" w14:textId="77777777" w:rsidR="00046A67" w:rsidRDefault="00046A67" w:rsidP="001A0130">
      <w:pPr>
        <w:spacing w:after="0" w:line="240" w:lineRule="auto"/>
      </w:pPr>
      <w:r>
        <w:separator/>
      </w:r>
    </w:p>
  </w:footnote>
  <w:footnote w:type="continuationSeparator" w:id="0">
    <w:p w14:paraId="01A3CEFB" w14:textId="77777777" w:rsidR="00046A67" w:rsidRDefault="00046A67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7E4A7" w14:textId="74D0F409" w:rsidR="001A0130" w:rsidRDefault="006F4053">
    <w:pPr>
      <w:pStyle w:val="Header"/>
    </w:pPr>
    <w:r>
      <w:rPr>
        <w:noProof/>
      </w:rPr>
      <w:drawing>
        <wp:inline distT="0" distB="0" distL="0" distR="0" wp14:anchorId="7313F547" wp14:editId="2AF7E96E">
          <wp:extent cx="6696030" cy="1630393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ppy-Bithday-in-pi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68" cy="170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6E4480"/>
    <w:rsid w:val="00003B9B"/>
    <w:rsid w:val="00046A67"/>
    <w:rsid w:val="000E7A58"/>
    <w:rsid w:val="0010688C"/>
    <w:rsid w:val="001A0130"/>
    <w:rsid w:val="00232876"/>
    <w:rsid w:val="00267116"/>
    <w:rsid w:val="002F58E0"/>
    <w:rsid w:val="00322246"/>
    <w:rsid w:val="00355DEE"/>
    <w:rsid w:val="003B49EC"/>
    <w:rsid w:val="003D55FB"/>
    <w:rsid w:val="003F6A71"/>
    <w:rsid w:val="00402433"/>
    <w:rsid w:val="004B47A9"/>
    <w:rsid w:val="004F0368"/>
    <w:rsid w:val="005A20B8"/>
    <w:rsid w:val="005E6FA8"/>
    <w:rsid w:val="005F7ABF"/>
    <w:rsid w:val="00617AA9"/>
    <w:rsid w:val="006662D2"/>
    <w:rsid w:val="00687CFB"/>
    <w:rsid w:val="00696B6E"/>
    <w:rsid w:val="006A5F0E"/>
    <w:rsid w:val="006C28FD"/>
    <w:rsid w:val="006E4480"/>
    <w:rsid w:val="006F4053"/>
    <w:rsid w:val="007718C6"/>
    <w:rsid w:val="008045C5"/>
    <w:rsid w:val="00835F7E"/>
    <w:rsid w:val="00866BB6"/>
    <w:rsid w:val="00872D54"/>
    <w:rsid w:val="009E70CA"/>
    <w:rsid w:val="00BA66C3"/>
    <w:rsid w:val="00CB16D2"/>
    <w:rsid w:val="00CD05DC"/>
    <w:rsid w:val="00CD5B0D"/>
    <w:rsid w:val="00DB3723"/>
    <w:rsid w:val="00DC1831"/>
    <w:rsid w:val="00E3286D"/>
    <w:rsid w:val="00E413DD"/>
    <w:rsid w:val="00E64126"/>
    <w:rsid w:val="00F40180"/>
    <w:rsid w:val="00F53FDC"/>
    <w:rsid w:val="00FA3EB3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FB1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penclipart.org/detail/174682/happy-birthday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ce\AppData\Roaming\Microsoft\Templates\Practice%20update%20form%20healthcare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2020-07-14T16:46:00Z</dcterms:created>
  <dcterms:modified xsi:type="dcterms:W3CDTF">2020-07-14T16:46:00Z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